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директора ООО «ФРЕЙЕР» Головина Александра </w:t>
      </w:r>
      <w:r>
        <w:rPr>
          <w:rFonts w:ascii="Times New Roman" w:eastAsia="Times New Roman" w:hAnsi="Times New Roman" w:cs="Times New Roman"/>
          <w:sz w:val="26"/>
          <w:szCs w:val="26"/>
        </w:rPr>
        <w:t>Сер-</w:t>
      </w:r>
      <w:r>
        <w:rPr>
          <w:rFonts w:ascii="Times New Roman" w:eastAsia="Times New Roman" w:hAnsi="Times New Roman" w:cs="Times New Roman"/>
          <w:sz w:val="26"/>
          <w:szCs w:val="26"/>
        </w:rPr>
        <w:t>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4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юридического лица: </w:t>
      </w:r>
      <w:r>
        <w:rPr>
          <w:rStyle w:val="cat-UserDefinedgrp-4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Головин А.С.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«ФРЕЙЕР»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Головин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А.С.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Головин А.С.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оловин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Подпунктом 5.1 п. 1 ст. 23 Налогового кодекса Российской Федерации (далее - НК РФ) предусмотрена обязанность налогоплательщиков представлять в налоговый </w:t>
      </w:r>
      <w:r>
        <w:rPr>
          <w:rFonts w:ascii="Times New Roman" w:eastAsia="Times New Roman" w:hAnsi="Times New Roman" w:cs="Times New Roman"/>
          <w:sz w:val="26"/>
          <w:szCs w:val="26"/>
        </w:rPr>
        <w:t>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Головин</w:t>
      </w:r>
      <w:r>
        <w:rPr>
          <w:rFonts w:ascii="Times New Roman" w:eastAsia="Times New Roman" w:hAnsi="Times New Roman" w:cs="Times New Roman"/>
          <w:sz w:val="26"/>
          <w:szCs w:val="26"/>
        </w:rPr>
        <w:t>а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86172404500078100002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Головина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Головин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Головина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Головин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Головин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Головин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оловина А.С.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ООО «ФРЕЙЕР»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Головина Александра </w:t>
      </w:r>
      <w:r>
        <w:rPr>
          <w:rFonts w:ascii="Times New Roman" w:eastAsia="Times New Roman" w:hAnsi="Times New Roman" w:cs="Times New Roman"/>
          <w:sz w:val="26"/>
          <w:szCs w:val="26"/>
        </w:rPr>
        <w:t>Сер-</w:t>
      </w:r>
      <w:r>
        <w:rPr>
          <w:rFonts w:ascii="Times New Roman" w:eastAsia="Times New Roman" w:hAnsi="Times New Roman" w:cs="Times New Roman"/>
          <w:sz w:val="26"/>
          <w:szCs w:val="26"/>
        </w:rPr>
        <w:t>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0412365400135003612415147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7">
    <w:name w:val="cat-ExternalSystemDefined grp-42 rplc-7"/>
    <w:basedOn w:val="DefaultParagraphFont"/>
  </w:style>
  <w:style w:type="character" w:customStyle="1" w:styleId="cat-PassportDatagrp-32rplc-8">
    <w:name w:val="cat-PassportData grp-32 rplc-8"/>
    <w:basedOn w:val="DefaultParagraphFont"/>
  </w:style>
  <w:style w:type="character" w:customStyle="1" w:styleId="cat-UserDefinedgrp-44rplc-9">
    <w:name w:val="cat-UserDefined grp-44 rplc-9"/>
    <w:basedOn w:val="DefaultParagraphFont"/>
  </w:style>
  <w:style w:type="character" w:customStyle="1" w:styleId="cat-PassportDatagrp-33rplc-11">
    <w:name w:val="cat-PassportData grp-33 rplc-11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ExternalSystemDefinedgrp-40rplc-13">
    <w:name w:val="cat-ExternalSystemDefined grp-40 rplc-13"/>
    <w:basedOn w:val="DefaultParagraphFont"/>
  </w:style>
  <w:style w:type="character" w:customStyle="1" w:styleId="cat-ExternalSystemDefinedgrp-39rplc-14">
    <w:name w:val="cat-ExternalSystemDefined grp-39 rplc-14"/>
    <w:basedOn w:val="DefaultParagraphFont"/>
  </w:style>
  <w:style w:type="character" w:customStyle="1" w:styleId="cat-ExternalSystemDefinedgrp-43rplc-15">
    <w:name w:val="cat-ExternalSystemDefined grp-43 rplc-15"/>
    <w:basedOn w:val="DefaultParagraphFont"/>
  </w:style>
  <w:style w:type="character" w:customStyle="1" w:styleId="cat-UserDefinedgrp-45rplc-16">
    <w:name w:val="cat-UserDefined grp-45 rplc-16"/>
    <w:basedOn w:val="DefaultParagraphFont"/>
  </w:style>
  <w:style w:type="character" w:customStyle="1" w:styleId="cat-UserDefinedgrp-45rplc-20">
    <w:name w:val="cat-UserDefined grp-4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